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248" w:tblpY="1"/>
        <w:tblOverlap w:val="never"/>
        <w:tblW w:w="1020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524"/>
        <w:gridCol w:w="910"/>
        <w:gridCol w:w="4773"/>
      </w:tblGrid>
      <w:tr w:rsidR="00C870EF" w:rsidTr="00F05E2B">
        <w:trPr>
          <w:trHeight w:hRule="exact" w:val="513"/>
        </w:trPr>
        <w:tc>
          <w:tcPr>
            <w:tcW w:w="4524" w:type="dxa"/>
          </w:tcPr>
          <w:p w:rsidR="00C870EF" w:rsidRPr="00F05E2B" w:rsidRDefault="00C870EF" w:rsidP="00C870E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870EF" w:rsidRPr="00EA6002" w:rsidRDefault="00C870EF" w:rsidP="00C870EF">
            <w:pPr>
              <w:pStyle w:val="Default"/>
            </w:pPr>
          </w:p>
        </w:tc>
        <w:tc>
          <w:tcPr>
            <w:tcW w:w="4773" w:type="dxa"/>
            <w:noWrap/>
            <w:tcMar>
              <w:top w:w="0" w:type="dxa"/>
              <w:left w:w="0" w:type="dxa"/>
            </w:tcMar>
          </w:tcPr>
          <w:p w:rsidR="00C870EF" w:rsidRPr="00EA6002" w:rsidRDefault="00C870EF" w:rsidP="00C870EF">
            <w:pPr>
              <w:pStyle w:val="Default"/>
            </w:pPr>
          </w:p>
        </w:tc>
      </w:tr>
    </w:tbl>
    <w:p w:rsidR="00BE3C9C" w:rsidRPr="00720A26" w:rsidRDefault="00BE3C9C" w:rsidP="00386950">
      <w:pPr>
        <w:pStyle w:val="Flietext"/>
        <w:rPr>
          <w:rFonts w:asciiTheme="minorHAnsi" w:hAnsiTheme="minorHAnsi" w:cstheme="minorHAnsi"/>
        </w:rPr>
      </w:pPr>
    </w:p>
    <w:p w:rsidR="0080464F" w:rsidRPr="00720A26" w:rsidRDefault="0080464F" w:rsidP="00386950">
      <w:pPr>
        <w:pStyle w:val="Flietext"/>
        <w:rPr>
          <w:rFonts w:asciiTheme="minorHAnsi" w:hAnsiTheme="minorHAnsi" w:cstheme="minorHAnsi"/>
        </w:rPr>
      </w:pPr>
    </w:p>
    <w:p w:rsidR="0080464F" w:rsidRPr="00720A26" w:rsidRDefault="0080464F" w:rsidP="00386950">
      <w:pPr>
        <w:pStyle w:val="Flietext"/>
        <w:rPr>
          <w:rFonts w:asciiTheme="minorHAnsi" w:hAnsiTheme="minorHAnsi" w:cstheme="minorHAnsi"/>
        </w:rPr>
      </w:pPr>
    </w:p>
    <w:p w:rsidR="00720A26" w:rsidRDefault="00720A26" w:rsidP="00C870EF">
      <w:pPr>
        <w:pStyle w:val="Flietex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870EF" w:rsidRPr="00720A26" w:rsidRDefault="00C870EF" w:rsidP="00C870EF">
      <w:pPr>
        <w:pStyle w:val="Flietex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0A26">
        <w:rPr>
          <w:rFonts w:asciiTheme="minorHAnsi" w:hAnsiTheme="minorHAnsi" w:cstheme="minorHAnsi"/>
          <w:b/>
          <w:sz w:val="32"/>
          <w:szCs w:val="32"/>
        </w:rPr>
        <w:t>Meldeformular: Datenschutzvorfall</w:t>
      </w:r>
    </w:p>
    <w:p w:rsidR="00C870EF" w:rsidRPr="00720A26" w:rsidRDefault="00C870EF" w:rsidP="00720A26">
      <w:pPr>
        <w:pStyle w:val="Flietext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720A26">
        <w:rPr>
          <w:rFonts w:asciiTheme="minorHAnsi" w:hAnsiTheme="minorHAnsi" w:cstheme="minorHAnsi"/>
          <w:sz w:val="20"/>
          <w:szCs w:val="20"/>
        </w:rPr>
        <w:t xml:space="preserve">Bitte senden Sie dieses Formular umgehend und vollständig </w:t>
      </w:r>
      <w:r w:rsidR="00515FB6" w:rsidRPr="00720A26">
        <w:rPr>
          <w:rFonts w:asciiTheme="minorHAnsi" w:hAnsiTheme="minorHAnsi" w:cstheme="minorHAnsi"/>
          <w:sz w:val="20"/>
          <w:szCs w:val="20"/>
        </w:rPr>
        <w:t>ausgefüllt</w:t>
      </w:r>
      <w:r w:rsidRPr="00720A26">
        <w:rPr>
          <w:rFonts w:asciiTheme="minorHAnsi" w:hAnsiTheme="minorHAnsi" w:cstheme="minorHAnsi"/>
          <w:sz w:val="20"/>
          <w:szCs w:val="20"/>
        </w:rPr>
        <w:t xml:space="preserve"> an den Datenschutzbeauftragten:</w:t>
      </w:r>
    </w:p>
    <w:p w:rsidR="00C870EF" w:rsidRPr="00720A26" w:rsidRDefault="00C870EF" w:rsidP="00C870EF">
      <w:pPr>
        <w:pStyle w:val="Flietext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Detaillierte Sachverhaltsschilderung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Pr="00720A26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Wer ist Verantwortlicher?</w:t>
      </w:r>
      <w:r w:rsidR="0071438A">
        <w:rPr>
          <w:rFonts w:asciiTheme="minorHAnsi" w:hAnsiTheme="minorHAnsi" w:cstheme="minorHAnsi"/>
        </w:rPr>
        <w:t xml:space="preserve"> (Lehrstuhl, Fakultät, Dezernat, o.ä.)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Pr="00720A26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Zeitraum oder Zeitpunkt des Vorfalls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515FB6" w:rsidRPr="00720A26" w:rsidRDefault="00515FB6" w:rsidP="0071438A">
      <w:pPr>
        <w:pStyle w:val="Flietext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Zeitpunkt der Feststellung des Vorfalls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71438A" w:rsidRDefault="0071438A" w:rsidP="00C870EF">
      <w:pPr>
        <w:pStyle w:val="Flietext"/>
        <w:ind w:left="720"/>
        <w:rPr>
          <w:rFonts w:asciiTheme="minorHAnsi" w:hAnsiTheme="minorHAnsi" w:cstheme="minorHAnsi"/>
        </w:rPr>
      </w:pPr>
    </w:p>
    <w:p w:rsidR="0071438A" w:rsidRDefault="0071438A" w:rsidP="00C870EF">
      <w:pPr>
        <w:pStyle w:val="Flietext"/>
        <w:ind w:left="720"/>
        <w:rPr>
          <w:rFonts w:asciiTheme="minorHAnsi" w:hAnsiTheme="minorHAnsi" w:cstheme="minorHAnsi"/>
        </w:rPr>
      </w:pPr>
    </w:p>
    <w:p w:rsidR="0071438A" w:rsidRDefault="0071438A" w:rsidP="00C870EF">
      <w:pPr>
        <w:pStyle w:val="Flietext"/>
        <w:ind w:left="720"/>
        <w:rPr>
          <w:rFonts w:asciiTheme="minorHAnsi" w:hAnsiTheme="minorHAnsi" w:cstheme="minorHAnsi"/>
        </w:rPr>
      </w:pPr>
    </w:p>
    <w:p w:rsidR="0071438A" w:rsidRPr="00720A26" w:rsidRDefault="0071438A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Ursache des Vorfalls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Pr="00720A26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Ort des Vorfalls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Pr="00720A26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Art der Verletzung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Pr="00720A26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Kategorien der betroffenen Personen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Pr="00720A26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Anzahl der betroffenen Personen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C870EF" w:rsidRPr="00720A26" w:rsidRDefault="00C870EF" w:rsidP="00C870EF">
      <w:pPr>
        <w:pStyle w:val="Flietext"/>
        <w:ind w:left="720"/>
        <w:rPr>
          <w:rFonts w:asciiTheme="minorHAnsi" w:hAnsiTheme="minorHAnsi" w:cstheme="minorHAnsi"/>
        </w:rPr>
      </w:pPr>
    </w:p>
    <w:p w:rsidR="00C870EF" w:rsidRPr="00720A26" w:rsidRDefault="00C870EF" w:rsidP="00C870E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Kategorien der personenbezogenen Daten</w:t>
      </w:r>
      <w:r w:rsidR="0071438A">
        <w:rPr>
          <w:rFonts w:asciiTheme="minorHAnsi" w:hAnsiTheme="minorHAnsi" w:cstheme="minorHAnsi"/>
        </w:rPr>
        <w:t xml:space="preserve"> (z.B. E-Mail-Adressen…)</w:t>
      </w: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C870EF" w:rsidRPr="00720A26" w:rsidTr="00EB02CA">
        <w:tc>
          <w:tcPr>
            <w:tcW w:w="8275" w:type="dxa"/>
          </w:tcPr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  <w:p w:rsidR="00C870EF" w:rsidRPr="00720A26" w:rsidRDefault="00C870EF" w:rsidP="00C870E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1A5695" w:rsidRPr="00720A26" w:rsidRDefault="001A5695" w:rsidP="0058417C">
      <w:pPr>
        <w:pStyle w:val="Flietext"/>
        <w:rPr>
          <w:rFonts w:asciiTheme="minorHAnsi" w:hAnsiTheme="minorHAnsi" w:cstheme="minorHAnsi"/>
        </w:rPr>
      </w:pPr>
    </w:p>
    <w:p w:rsidR="001A5695" w:rsidRPr="00720A26" w:rsidRDefault="001A5695" w:rsidP="001A5695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Sind besondere Kategorien personenbezogene Daten nach Art. 9 DSGVO betroffen</w:t>
      </w:r>
      <w:r w:rsidR="0071438A">
        <w:rPr>
          <w:rFonts w:asciiTheme="minorHAnsi" w:hAnsiTheme="minorHAnsi" w:cstheme="minorHAnsi"/>
        </w:rPr>
        <w:t xml:space="preserve"> (z.B. Gesundheitsdaten, rassische Merkmale…)</w:t>
      </w:r>
    </w:p>
    <w:p w:rsidR="001A5695" w:rsidRPr="00720A26" w:rsidRDefault="001A5695" w:rsidP="001A5695">
      <w:pPr>
        <w:pStyle w:val="Flietext"/>
        <w:ind w:left="12"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Ja </w:t>
      </w: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Nein</w:t>
      </w:r>
    </w:p>
    <w:p w:rsidR="001A5695" w:rsidRPr="00720A26" w:rsidRDefault="001A5695" w:rsidP="001A5695">
      <w:pPr>
        <w:pStyle w:val="Flietext"/>
        <w:ind w:left="12" w:firstLine="708"/>
        <w:rPr>
          <w:rFonts w:asciiTheme="minorHAnsi" w:hAnsiTheme="minorHAnsi" w:cstheme="minorHAnsi"/>
        </w:rPr>
      </w:pPr>
    </w:p>
    <w:p w:rsidR="001A5695" w:rsidRPr="00720A26" w:rsidRDefault="001A5695" w:rsidP="001A5695">
      <w:pPr>
        <w:pStyle w:val="Flietext"/>
        <w:ind w:left="12" w:firstLine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Falls ja: welche:</w:t>
      </w:r>
    </w:p>
    <w:tbl>
      <w:tblPr>
        <w:tblStyle w:val="Tabellengitternetz"/>
        <w:tblW w:w="8308" w:type="dxa"/>
        <w:tblInd w:w="694" w:type="dxa"/>
        <w:tblLook w:val="04A0" w:firstRow="1" w:lastRow="0" w:firstColumn="1" w:lastColumn="0" w:noHBand="0" w:noVBand="1"/>
      </w:tblPr>
      <w:tblGrid>
        <w:gridCol w:w="8308"/>
      </w:tblGrid>
      <w:tr w:rsidR="001A5695" w:rsidRPr="00720A26" w:rsidTr="00EB02CA">
        <w:trPr>
          <w:trHeight w:val="1431"/>
        </w:trPr>
        <w:tc>
          <w:tcPr>
            <w:tcW w:w="8308" w:type="dxa"/>
          </w:tcPr>
          <w:p w:rsidR="001A5695" w:rsidRPr="00720A26" w:rsidRDefault="001A5695" w:rsidP="001A5695">
            <w:pPr>
              <w:pStyle w:val="Flietext"/>
              <w:rPr>
                <w:rFonts w:asciiTheme="minorHAnsi" w:hAnsiTheme="minorHAnsi" w:cstheme="minorHAnsi"/>
              </w:rPr>
            </w:pPr>
          </w:p>
          <w:p w:rsidR="001A5695" w:rsidRPr="00720A26" w:rsidRDefault="001A5695" w:rsidP="001A5695">
            <w:pPr>
              <w:pStyle w:val="Flietext"/>
              <w:rPr>
                <w:rFonts w:asciiTheme="minorHAnsi" w:hAnsiTheme="minorHAnsi" w:cstheme="minorHAnsi"/>
              </w:rPr>
            </w:pPr>
          </w:p>
          <w:p w:rsidR="001A5695" w:rsidRPr="00720A26" w:rsidRDefault="001A5695" w:rsidP="001A5695">
            <w:pPr>
              <w:pStyle w:val="Flietext"/>
              <w:rPr>
                <w:rFonts w:asciiTheme="minorHAnsi" w:hAnsiTheme="minorHAnsi" w:cstheme="minorHAnsi"/>
              </w:rPr>
            </w:pPr>
          </w:p>
          <w:p w:rsidR="001A5695" w:rsidRPr="00720A26" w:rsidRDefault="001A5695" w:rsidP="001A5695">
            <w:pPr>
              <w:pStyle w:val="Flietext"/>
              <w:rPr>
                <w:rFonts w:asciiTheme="minorHAnsi" w:hAnsiTheme="minorHAnsi" w:cstheme="minorHAnsi"/>
              </w:rPr>
            </w:pPr>
          </w:p>
          <w:p w:rsidR="001A5695" w:rsidRPr="00720A26" w:rsidRDefault="001A5695" w:rsidP="001A5695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EB02CA" w:rsidRPr="00720A26" w:rsidRDefault="00EB02CA" w:rsidP="001A5695">
      <w:pPr>
        <w:pStyle w:val="Flietext"/>
        <w:rPr>
          <w:rFonts w:asciiTheme="minorHAnsi" w:hAnsiTheme="minorHAnsi" w:cstheme="minorHAnsi"/>
        </w:rPr>
      </w:pPr>
    </w:p>
    <w:p w:rsidR="001A5695" w:rsidRPr="00720A26" w:rsidRDefault="001A5695" w:rsidP="00EB02CA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Sind Bestands- und Nutzungsdaten im Bereich der Telemedien (z. B. Internet) wie beispielsweise Benutzererkennung und Passwörter betroffen?</w:t>
      </w:r>
    </w:p>
    <w:p w:rsidR="001A5695" w:rsidRPr="00720A26" w:rsidRDefault="001A5695" w:rsidP="00EB02CA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Ja </w:t>
      </w: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Nein</w:t>
      </w:r>
    </w:p>
    <w:p w:rsidR="00EB02CA" w:rsidRPr="00720A26" w:rsidRDefault="00EB02CA" w:rsidP="00EB02CA">
      <w:pPr>
        <w:pStyle w:val="Flietext"/>
        <w:ind w:firstLine="708"/>
        <w:rPr>
          <w:rFonts w:asciiTheme="minorHAnsi" w:hAnsiTheme="minorHAnsi" w:cstheme="minorHAnsi"/>
        </w:rPr>
      </w:pPr>
    </w:p>
    <w:p w:rsidR="001A5695" w:rsidRPr="00720A26" w:rsidRDefault="001A5695" w:rsidP="00EB02CA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Falls ja: welche:</w:t>
      </w:r>
    </w:p>
    <w:tbl>
      <w:tblPr>
        <w:tblStyle w:val="Tabellengitternetz"/>
        <w:tblW w:w="8286" w:type="dxa"/>
        <w:tblInd w:w="715" w:type="dxa"/>
        <w:tblLook w:val="04A0" w:firstRow="1" w:lastRow="0" w:firstColumn="1" w:lastColumn="0" w:noHBand="0" w:noVBand="1"/>
      </w:tblPr>
      <w:tblGrid>
        <w:gridCol w:w="8286"/>
      </w:tblGrid>
      <w:tr w:rsidR="00EB02CA" w:rsidRPr="00720A26" w:rsidTr="00EB02CA">
        <w:trPr>
          <w:trHeight w:val="1488"/>
        </w:trPr>
        <w:tc>
          <w:tcPr>
            <w:tcW w:w="8286" w:type="dxa"/>
          </w:tcPr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EB02CA" w:rsidRPr="00720A26" w:rsidRDefault="00EB02CA" w:rsidP="00EB02CA">
      <w:pPr>
        <w:pStyle w:val="Flietext"/>
        <w:ind w:firstLine="708"/>
        <w:rPr>
          <w:rFonts w:asciiTheme="minorHAnsi" w:hAnsiTheme="minorHAnsi" w:cstheme="minorHAnsi"/>
        </w:rPr>
      </w:pPr>
    </w:p>
    <w:p w:rsidR="001A5695" w:rsidRPr="00720A26" w:rsidRDefault="001A5695" w:rsidP="00EB02CA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lastRenderedPageBreak/>
        <w:t>Zu welchem Zweck wurden die in Ziffer 10 bis Ziffer 1</w:t>
      </w:r>
      <w:r w:rsidR="00B729EB">
        <w:rPr>
          <w:rFonts w:asciiTheme="minorHAnsi" w:hAnsiTheme="minorHAnsi" w:cstheme="minorHAnsi"/>
        </w:rPr>
        <w:t>2</w:t>
      </w:r>
      <w:r w:rsidRPr="00720A26">
        <w:rPr>
          <w:rFonts w:asciiTheme="minorHAnsi" w:hAnsiTheme="minorHAnsi" w:cstheme="minorHAnsi"/>
        </w:rPr>
        <w:t xml:space="preserve"> genannten Daten verarbeitet</w:t>
      </w:r>
    </w:p>
    <w:p w:rsidR="00EB02CA" w:rsidRPr="00720A26" w:rsidRDefault="00EB02CA" w:rsidP="00EB02CA">
      <w:pPr>
        <w:pStyle w:val="Flietext"/>
        <w:ind w:left="72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EB02CA" w:rsidRPr="00720A26" w:rsidTr="00493AFF">
        <w:trPr>
          <w:trHeight w:val="1375"/>
        </w:trPr>
        <w:tc>
          <w:tcPr>
            <w:tcW w:w="8275" w:type="dxa"/>
          </w:tcPr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  <w:p w:rsidR="00EB02CA" w:rsidRPr="00720A26" w:rsidRDefault="00EB02CA" w:rsidP="00EB02CA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515FB6" w:rsidRDefault="00515FB6" w:rsidP="0071438A">
      <w:pPr>
        <w:pStyle w:val="Flietext"/>
        <w:rPr>
          <w:rFonts w:asciiTheme="minorHAnsi" w:hAnsiTheme="minorHAnsi" w:cstheme="minorHAnsi"/>
        </w:rPr>
      </w:pPr>
    </w:p>
    <w:p w:rsidR="001A5695" w:rsidRPr="00720A26" w:rsidRDefault="001A5695" w:rsidP="00493AF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Angaben zur Auftragsverarbeitung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Zur </w:t>
      </w:r>
      <w:r w:rsidR="00515FB6" w:rsidRPr="00720A26">
        <w:rPr>
          <w:rFonts w:asciiTheme="minorHAnsi" w:hAnsiTheme="minorHAnsi" w:cstheme="minorHAnsi"/>
        </w:rPr>
        <w:t>Durchführung</w:t>
      </w:r>
      <w:r w:rsidRPr="00720A26">
        <w:rPr>
          <w:rFonts w:asciiTheme="minorHAnsi" w:hAnsiTheme="minorHAnsi" w:cstheme="minorHAnsi"/>
        </w:rPr>
        <w:t xml:space="preserve"> der Verarbeitungstätigkeit werden Auftragsverarbeiter herangezogen: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Ja </w:t>
      </w: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Nein</w:t>
      </w:r>
    </w:p>
    <w:p w:rsidR="00493AFF" w:rsidRPr="00720A26" w:rsidRDefault="00493AFF" w:rsidP="00493AFF">
      <w:pPr>
        <w:pStyle w:val="Flietext"/>
        <w:ind w:firstLine="708"/>
        <w:rPr>
          <w:rFonts w:asciiTheme="minorHAnsi" w:hAnsiTheme="minorHAnsi" w:cstheme="minorHAnsi"/>
        </w:rPr>
      </w:pP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Falls ja: Benennen Sie die Auftragsverarbeiter</w:t>
      </w:r>
    </w:p>
    <w:p w:rsidR="00493AFF" w:rsidRPr="00720A26" w:rsidRDefault="00493AFF" w:rsidP="00493AFF">
      <w:pPr>
        <w:pStyle w:val="Flietext"/>
        <w:ind w:firstLine="708"/>
        <w:rPr>
          <w:rFonts w:asciiTheme="minorHAnsi" w:hAnsiTheme="minorHAnsi" w:cstheme="minorHAnsi"/>
        </w:rPr>
      </w:pPr>
    </w:p>
    <w:tbl>
      <w:tblPr>
        <w:tblStyle w:val="Tabellengitternetz"/>
        <w:tblW w:w="8261" w:type="dxa"/>
        <w:tblInd w:w="735" w:type="dxa"/>
        <w:tblLook w:val="04A0" w:firstRow="1" w:lastRow="0" w:firstColumn="1" w:lastColumn="0" w:noHBand="0" w:noVBand="1"/>
      </w:tblPr>
      <w:tblGrid>
        <w:gridCol w:w="8261"/>
      </w:tblGrid>
      <w:tr w:rsidR="00493AFF" w:rsidRPr="00720A26" w:rsidTr="00493AFF">
        <w:trPr>
          <w:trHeight w:val="1420"/>
        </w:trPr>
        <w:tc>
          <w:tcPr>
            <w:tcW w:w="8261" w:type="dxa"/>
          </w:tcPr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493AFF" w:rsidRPr="00720A26" w:rsidRDefault="00493AFF" w:rsidP="00493AFF">
      <w:pPr>
        <w:pStyle w:val="Flietext"/>
        <w:ind w:firstLine="708"/>
        <w:rPr>
          <w:rFonts w:asciiTheme="minorHAnsi" w:hAnsiTheme="minorHAnsi" w:cstheme="minorHAnsi"/>
        </w:rPr>
      </w:pPr>
    </w:p>
    <w:p w:rsidR="00493AFF" w:rsidRPr="00720A26" w:rsidRDefault="001A5695" w:rsidP="00493AF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Mögliche Folgen und Auswirkungen der Datenschutzverletzung </w:t>
      </w:r>
      <w:r w:rsidR="00515FB6" w:rsidRPr="00720A26">
        <w:rPr>
          <w:rFonts w:asciiTheme="minorHAnsi" w:hAnsiTheme="minorHAnsi" w:cstheme="minorHAnsi"/>
        </w:rPr>
        <w:t>für</w:t>
      </w:r>
      <w:r w:rsidRPr="00720A26">
        <w:rPr>
          <w:rFonts w:asciiTheme="minorHAnsi" w:hAnsiTheme="minorHAnsi" w:cstheme="minorHAnsi"/>
        </w:rPr>
        <w:t xml:space="preserve"> die </w:t>
      </w:r>
    </w:p>
    <w:p w:rsidR="001A5695" w:rsidRPr="00720A26" w:rsidRDefault="001A5695" w:rsidP="00493AFF">
      <w:pPr>
        <w:pStyle w:val="Flietext"/>
        <w:ind w:left="720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betroffenen Personen</w:t>
      </w:r>
    </w:p>
    <w:p w:rsidR="00493AFF" w:rsidRPr="00720A26" w:rsidRDefault="00493AFF" w:rsidP="00493AFF">
      <w:pPr>
        <w:pStyle w:val="Flietext"/>
        <w:ind w:left="720"/>
        <w:rPr>
          <w:rFonts w:asciiTheme="minorHAnsi" w:hAnsiTheme="minorHAnsi" w:cstheme="minorHAnsi"/>
        </w:rPr>
      </w:pPr>
    </w:p>
    <w:p w:rsidR="00493AFF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Verlust der Kontrolle </w:t>
      </w:r>
      <w:r w:rsidR="00515FB6" w:rsidRPr="00720A26">
        <w:rPr>
          <w:rFonts w:asciiTheme="minorHAnsi" w:hAnsiTheme="minorHAnsi" w:cstheme="minorHAnsi"/>
        </w:rPr>
        <w:t>über</w:t>
      </w:r>
      <w:r w:rsidRPr="00720A26">
        <w:rPr>
          <w:rFonts w:asciiTheme="minorHAnsi" w:hAnsiTheme="minorHAnsi" w:cstheme="minorHAnsi"/>
        </w:rPr>
        <w:t xml:space="preserve"> </w:t>
      </w:r>
      <w:r w:rsidR="00493AFF" w:rsidRPr="00720A26">
        <w:rPr>
          <w:rFonts w:asciiTheme="minorHAnsi" w:hAnsiTheme="minorHAnsi" w:cstheme="minorHAnsi"/>
        </w:rPr>
        <w:t>i</w:t>
      </w:r>
      <w:r w:rsidRPr="00720A26">
        <w:rPr>
          <w:rFonts w:asciiTheme="minorHAnsi" w:hAnsiTheme="minorHAnsi" w:cstheme="minorHAnsi"/>
        </w:rPr>
        <w:t>hre personenbezogenen Daten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Einschränkung ihrer Rechte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Diskriminierung,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Identitätsdiebstahl oder -betrug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finanzielle Verluste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unbefugte Aufhebung der Pseudonymisierung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Rufschädigung</w:t>
      </w:r>
    </w:p>
    <w:p w:rsidR="001A5695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Verlust der Vertraulichkeit von dem Berufsgeheimnis unterliegenden Daten</w:t>
      </w:r>
    </w:p>
    <w:p w:rsidR="00493AFF" w:rsidRPr="00720A26" w:rsidRDefault="001A5695" w:rsidP="00493AFF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andere erhebliche wirtschaftliche oder gesellschaftliche Nachteile </w:t>
      </w:r>
      <w:proofErr w:type="spellStart"/>
      <w:r w:rsidRPr="00720A26">
        <w:rPr>
          <w:rFonts w:asciiTheme="minorHAnsi" w:hAnsiTheme="minorHAnsi" w:cstheme="minorHAnsi"/>
        </w:rPr>
        <w:t>für</w:t>
      </w:r>
      <w:proofErr w:type="spellEnd"/>
      <w:r w:rsidRPr="00720A26">
        <w:rPr>
          <w:rFonts w:asciiTheme="minorHAnsi" w:hAnsiTheme="minorHAnsi" w:cstheme="minorHAnsi"/>
        </w:rPr>
        <w:t xml:space="preserve"> </w:t>
      </w:r>
    </w:p>
    <w:p w:rsidR="001A5695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    </w:t>
      </w:r>
      <w:r w:rsidR="001A5695" w:rsidRPr="00720A26">
        <w:rPr>
          <w:rFonts w:asciiTheme="minorHAnsi" w:hAnsiTheme="minorHAnsi" w:cstheme="minorHAnsi"/>
        </w:rPr>
        <w:t xml:space="preserve">die betroffene </w:t>
      </w:r>
      <w:r w:rsidR="00515FB6" w:rsidRPr="00720A26">
        <w:rPr>
          <w:rFonts w:asciiTheme="minorHAnsi" w:hAnsiTheme="minorHAnsi" w:cstheme="minorHAnsi"/>
        </w:rPr>
        <w:t>natürliche</w:t>
      </w:r>
      <w:r w:rsidR="001A5695" w:rsidRPr="00720A26">
        <w:rPr>
          <w:rFonts w:asciiTheme="minorHAnsi" w:hAnsiTheme="minorHAnsi" w:cstheme="minorHAnsi"/>
        </w:rPr>
        <w:t xml:space="preserve"> Person</w:t>
      </w:r>
    </w:p>
    <w:p w:rsidR="0071438A" w:rsidRDefault="0071438A" w:rsidP="00493AFF">
      <w:pPr>
        <w:pStyle w:val="Flietext"/>
        <w:ind w:left="708"/>
        <w:rPr>
          <w:rFonts w:asciiTheme="minorHAnsi" w:hAnsiTheme="minorHAnsi" w:cstheme="minorHAnsi"/>
        </w:rPr>
      </w:pPr>
    </w:p>
    <w:p w:rsidR="0071438A" w:rsidRPr="00720A26" w:rsidRDefault="0071438A" w:rsidP="00493AFF">
      <w:pPr>
        <w:pStyle w:val="Flietext"/>
        <w:ind w:left="708"/>
        <w:rPr>
          <w:rFonts w:asciiTheme="minorHAnsi" w:hAnsiTheme="minorHAnsi" w:cstheme="minorHAnsi"/>
        </w:rPr>
      </w:pPr>
    </w:p>
    <w:p w:rsidR="0071438A" w:rsidRDefault="00515FB6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Ausführliche</w:t>
      </w:r>
      <w:r w:rsidR="00493AFF" w:rsidRPr="00720A26">
        <w:rPr>
          <w:rFonts w:asciiTheme="minorHAnsi" w:hAnsiTheme="minorHAnsi" w:cstheme="minorHAnsi"/>
        </w:rPr>
        <w:t xml:space="preserve"> Beschreibung der möglichen Auswirkungen </w:t>
      </w:r>
      <w:r w:rsidRPr="00720A26">
        <w:rPr>
          <w:rFonts w:asciiTheme="minorHAnsi" w:hAnsiTheme="minorHAnsi" w:cstheme="minorHAnsi"/>
        </w:rPr>
        <w:t>für</w:t>
      </w:r>
      <w:r w:rsidR="00493AFF" w:rsidRPr="00720A26">
        <w:rPr>
          <w:rFonts w:asciiTheme="minorHAnsi" w:hAnsiTheme="minorHAnsi" w:cstheme="minorHAnsi"/>
        </w:rPr>
        <w:t xml:space="preserve"> die betroffenen Personen</w:t>
      </w:r>
      <w:r w:rsidR="0071438A">
        <w:rPr>
          <w:rFonts w:asciiTheme="minorHAnsi" w:hAnsiTheme="minorHAnsi" w:cstheme="minorHAnsi"/>
        </w:rPr>
        <w:t xml:space="preserve"> </w:t>
      </w:r>
    </w:p>
    <w:p w:rsidR="00493AFF" w:rsidRPr="00720A26" w:rsidRDefault="0071438A" w:rsidP="00493AFF">
      <w:pPr>
        <w:pStyle w:val="Flietex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(z.B. Versand von SPAM-Mails im Namen der betroffenen Person o.ä.)</w:t>
      </w:r>
      <w:r w:rsidR="00493AFF" w:rsidRPr="00720A26">
        <w:rPr>
          <w:rFonts w:asciiTheme="minorHAnsi" w:hAnsiTheme="minorHAnsi" w:cstheme="minorHAnsi"/>
        </w:rPr>
        <w:t>: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708" w:type="dxa"/>
        <w:tblLook w:val="04A0" w:firstRow="1" w:lastRow="0" w:firstColumn="1" w:lastColumn="0" w:noHBand="0" w:noVBand="1"/>
      </w:tblPr>
      <w:tblGrid>
        <w:gridCol w:w="8287"/>
      </w:tblGrid>
      <w:tr w:rsidR="00493AFF" w:rsidRPr="00720A26" w:rsidTr="00493AFF">
        <w:trPr>
          <w:trHeight w:val="1592"/>
        </w:trPr>
        <w:tc>
          <w:tcPr>
            <w:tcW w:w="8287" w:type="dxa"/>
          </w:tcPr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493AFF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A25A6B" w:rsidRDefault="00A25A6B" w:rsidP="00493AFF">
      <w:pPr>
        <w:pStyle w:val="Flietext"/>
        <w:ind w:left="708"/>
        <w:rPr>
          <w:rFonts w:asciiTheme="minorHAnsi" w:hAnsiTheme="minorHAnsi" w:cstheme="minorHAnsi"/>
        </w:rPr>
      </w:pPr>
    </w:p>
    <w:p w:rsidR="00A25A6B" w:rsidRDefault="00A25A6B" w:rsidP="00493AFF">
      <w:pPr>
        <w:pStyle w:val="Flietext"/>
        <w:ind w:left="708"/>
        <w:rPr>
          <w:rFonts w:asciiTheme="minorHAnsi" w:hAnsiTheme="minorHAnsi" w:cstheme="minorHAnsi"/>
        </w:rPr>
      </w:pPr>
    </w:p>
    <w:p w:rsidR="00A25A6B" w:rsidRDefault="00A25A6B" w:rsidP="00493AFF">
      <w:pPr>
        <w:pStyle w:val="Flietext"/>
        <w:ind w:left="708"/>
        <w:rPr>
          <w:rFonts w:asciiTheme="minorHAnsi" w:hAnsiTheme="minorHAnsi" w:cstheme="minorHAnsi"/>
        </w:rPr>
      </w:pPr>
    </w:p>
    <w:p w:rsidR="00A25A6B" w:rsidRDefault="00A25A6B" w:rsidP="00493AFF">
      <w:pPr>
        <w:pStyle w:val="Flietext"/>
        <w:ind w:left="708"/>
        <w:rPr>
          <w:rFonts w:asciiTheme="minorHAnsi" w:hAnsiTheme="minorHAnsi" w:cstheme="minorHAnsi"/>
        </w:rPr>
      </w:pPr>
    </w:p>
    <w:p w:rsidR="00A25A6B" w:rsidRDefault="00A25A6B" w:rsidP="00493AFF">
      <w:pPr>
        <w:pStyle w:val="Flietext"/>
        <w:ind w:left="708"/>
        <w:rPr>
          <w:rFonts w:asciiTheme="minorHAnsi" w:hAnsiTheme="minorHAnsi" w:cstheme="minorHAnsi"/>
        </w:rPr>
      </w:pPr>
    </w:p>
    <w:p w:rsidR="00A25A6B" w:rsidRPr="00720A26" w:rsidRDefault="00A25A6B" w:rsidP="00493AFF">
      <w:pPr>
        <w:pStyle w:val="Flietext"/>
        <w:ind w:left="708"/>
        <w:rPr>
          <w:rFonts w:asciiTheme="minorHAnsi" w:hAnsiTheme="minorHAnsi" w:cstheme="minorHAnsi"/>
        </w:rPr>
      </w:pPr>
      <w:bookmarkStart w:id="0" w:name="_GoBack"/>
      <w:bookmarkEnd w:id="0"/>
    </w:p>
    <w:p w:rsidR="00493AFF" w:rsidRPr="00720A26" w:rsidRDefault="00493AFF" w:rsidP="00493AF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lastRenderedPageBreak/>
        <w:t xml:space="preserve">Erläuterung zu eingeleiteten Sicherheitsmaßnahmen bzw. geplanten Sicherheitsmaßnahmen nach dem Datenschutzvorfall, um die betroffenen Personen zu </w:t>
      </w:r>
      <w:r w:rsidR="007355D4" w:rsidRPr="00720A26">
        <w:rPr>
          <w:rFonts w:asciiTheme="minorHAnsi" w:hAnsiTheme="minorHAnsi" w:cstheme="minorHAnsi"/>
        </w:rPr>
        <w:t>schützen</w:t>
      </w:r>
    </w:p>
    <w:p w:rsidR="00493AFF" w:rsidRPr="00720A26" w:rsidRDefault="00493AFF" w:rsidP="00493AFF">
      <w:pPr>
        <w:pStyle w:val="Flietext"/>
        <w:ind w:left="72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493AFF" w:rsidRPr="00720A26" w:rsidTr="00493AFF">
        <w:trPr>
          <w:trHeight w:val="1838"/>
        </w:trPr>
        <w:tc>
          <w:tcPr>
            <w:tcW w:w="8275" w:type="dxa"/>
          </w:tcPr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493AFF" w:rsidRPr="00720A26" w:rsidRDefault="00493AFF" w:rsidP="0071438A">
      <w:pPr>
        <w:pStyle w:val="Flietext"/>
        <w:rPr>
          <w:rFonts w:asciiTheme="minorHAnsi" w:hAnsiTheme="minorHAnsi" w:cstheme="minorHAnsi"/>
        </w:rPr>
      </w:pPr>
    </w:p>
    <w:p w:rsidR="0071438A" w:rsidRDefault="00493AFF" w:rsidP="00493AF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Erläuterung, in wie weit, die eingeleiteten Maßnahmen zu einer Minderung der nachteiligen </w:t>
      </w:r>
    </w:p>
    <w:p w:rsidR="00493AFF" w:rsidRPr="00720A26" w:rsidRDefault="00493AFF" w:rsidP="0071438A">
      <w:pPr>
        <w:pStyle w:val="Flietext"/>
        <w:ind w:left="720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Folgen </w:t>
      </w:r>
      <w:r w:rsidR="007355D4" w:rsidRPr="00720A26">
        <w:rPr>
          <w:rFonts w:asciiTheme="minorHAnsi" w:hAnsiTheme="minorHAnsi" w:cstheme="minorHAnsi"/>
        </w:rPr>
        <w:t>für</w:t>
      </w:r>
      <w:r w:rsidRPr="00720A26">
        <w:rPr>
          <w:rFonts w:asciiTheme="minorHAnsi" w:hAnsiTheme="minorHAnsi" w:cstheme="minorHAnsi"/>
        </w:rPr>
        <w:t xml:space="preserve"> die betroffenen Personen </w:t>
      </w:r>
      <w:r w:rsidR="007355D4" w:rsidRPr="00720A26">
        <w:rPr>
          <w:rFonts w:asciiTheme="minorHAnsi" w:hAnsiTheme="minorHAnsi" w:cstheme="minorHAnsi"/>
        </w:rPr>
        <w:t>führen</w:t>
      </w:r>
    </w:p>
    <w:p w:rsidR="00493AFF" w:rsidRPr="00720A26" w:rsidRDefault="00493AFF" w:rsidP="00493AFF">
      <w:pPr>
        <w:pStyle w:val="Flietext"/>
        <w:ind w:left="72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682"/>
      </w:tblGrid>
      <w:tr w:rsidR="00493AFF" w:rsidRPr="00720A26" w:rsidTr="00493AFF">
        <w:tc>
          <w:tcPr>
            <w:tcW w:w="9402" w:type="dxa"/>
          </w:tcPr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493AFF" w:rsidRPr="00720A26" w:rsidRDefault="00493AFF" w:rsidP="00493AFF">
      <w:pPr>
        <w:pStyle w:val="Flietext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numPr>
          <w:ilvl w:val="0"/>
          <w:numId w:val="3"/>
        </w:numPr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Erläuterung zu vorhandenen technischen und organisatorischen Sicherheitsmaßnahmen des Verantwortlichen</w:t>
      </w:r>
    </w:p>
    <w:p w:rsidR="00493AFF" w:rsidRPr="00720A26" w:rsidRDefault="00493AFF" w:rsidP="00493AFF">
      <w:pPr>
        <w:pStyle w:val="Flietext"/>
        <w:ind w:left="72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720" w:type="dxa"/>
        <w:tblLook w:val="04A0" w:firstRow="1" w:lastRow="0" w:firstColumn="1" w:lastColumn="0" w:noHBand="0" w:noVBand="1"/>
      </w:tblPr>
      <w:tblGrid>
        <w:gridCol w:w="8275"/>
      </w:tblGrid>
      <w:tr w:rsidR="00493AFF" w:rsidRPr="00720A26" w:rsidTr="00493AFF">
        <w:trPr>
          <w:trHeight w:val="1949"/>
        </w:trPr>
        <w:tc>
          <w:tcPr>
            <w:tcW w:w="8275" w:type="dxa"/>
          </w:tcPr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493AFF" w:rsidRPr="00720A26" w:rsidRDefault="00493AFF" w:rsidP="00493AFF">
      <w:pPr>
        <w:pStyle w:val="Flietext"/>
        <w:ind w:left="720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Die Daten sind </w:t>
      </w:r>
      <w:proofErr w:type="spellStart"/>
      <w:r w:rsidRPr="00720A26">
        <w:rPr>
          <w:rFonts w:asciiTheme="minorHAnsi" w:hAnsiTheme="minorHAnsi" w:cstheme="minorHAnsi"/>
        </w:rPr>
        <w:t>verschlüsselt</w:t>
      </w:r>
      <w:proofErr w:type="spellEnd"/>
      <w:r w:rsidRPr="00720A26">
        <w:rPr>
          <w:rFonts w:asciiTheme="minorHAnsi" w:hAnsiTheme="minorHAnsi" w:cstheme="minorHAnsi"/>
        </w:rPr>
        <w:t>: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Ja </w:t>
      </w: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Nein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Falls ja: Welcher </w:t>
      </w:r>
      <w:proofErr w:type="spellStart"/>
      <w:r w:rsidRPr="00720A26">
        <w:rPr>
          <w:rFonts w:asciiTheme="minorHAnsi" w:hAnsiTheme="minorHAnsi" w:cstheme="minorHAnsi"/>
        </w:rPr>
        <w:t>Verschlüss</w:t>
      </w:r>
      <w:r w:rsidR="00515FB6">
        <w:rPr>
          <w:rFonts w:asciiTheme="minorHAnsi" w:hAnsiTheme="minorHAnsi" w:cstheme="minorHAnsi"/>
        </w:rPr>
        <w:t>e</w:t>
      </w:r>
      <w:r w:rsidRPr="00720A26">
        <w:rPr>
          <w:rFonts w:asciiTheme="minorHAnsi" w:hAnsiTheme="minorHAnsi" w:cstheme="minorHAnsi"/>
        </w:rPr>
        <w:t>lungsalgorithmus</w:t>
      </w:r>
      <w:proofErr w:type="spellEnd"/>
      <w:r w:rsidRPr="00720A26">
        <w:rPr>
          <w:rFonts w:asciiTheme="minorHAnsi" w:hAnsiTheme="minorHAnsi" w:cstheme="minorHAnsi"/>
        </w:rPr>
        <w:t xml:space="preserve"> wurde verwendet: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708" w:type="dxa"/>
        <w:tblLook w:val="04A0" w:firstRow="1" w:lastRow="0" w:firstColumn="1" w:lastColumn="0" w:noHBand="0" w:noVBand="1"/>
      </w:tblPr>
      <w:tblGrid>
        <w:gridCol w:w="8287"/>
      </w:tblGrid>
      <w:tr w:rsidR="00493AFF" w:rsidRPr="00720A26" w:rsidTr="00493AFF">
        <w:trPr>
          <w:trHeight w:val="1061"/>
        </w:trPr>
        <w:tc>
          <w:tcPr>
            <w:tcW w:w="8287" w:type="dxa"/>
          </w:tcPr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Falls nein: Nennen Sie andere technische und organisatorische Maßnahmen, die zum Schutz der in Ziffer 10 bis 1</w:t>
      </w:r>
      <w:r w:rsidR="007355D4">
        <w:rPr>
          <w:rFonts w:asciiTheme="minorHAnsi" w:hAnsiTheme="minorHAnsi" w:cstheme="minorHAnsi"/>
        </w:rPr>
        <w:t>2</w:t>
      </w:r>
      <w:r w:rsidRPr="00720A26">
        <w:rPr>
          <w:rFonts w:asciiTheme="minorHAnsi" w:hAnsiTheme="minorHAnsi" w:cstheme="minorHAnsi"/>
        </w:rPr>
        <w:t xml:space="preserve"> genannten Daten ergriffen wurden: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708" w:type="dxa"/>
        <w:tblLook w:val="04A0" w:firstRow="1" w:lastRow="0" w:firstColumn="1" w:lastColumn="0" w:noHBand="0" w:noVBand="1"/>
      </w:tblPr>
      <w:tblGrid>
        <w:gridCol w:w="8287"/>
      </w:tblGrid>
      <w:tr w:rsidR="00493AFF" w:rsidRPr="00720A26" w:rsidTr="00493AFF">
        <w:trPr>
          <w:trHeight w:val="1040"/>
        </w:trPr>
        <w:tc>
          <w:tcPr>
            <w:tcW w:w="8287" w:type="dxa"/>
          </w:tcPr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  <w:p w:rsidR="00493AFF" w:rsidRPr="00720A26" w:rsidRDefault="00493AFF" w:rsidP="00493AFF">
            <w:pPr>
              <w:pStyle w:val="Flietext"/>
              <w:rPr>
                <w:rFonts w:asciiTheme="minorHAnsi" w:hAnsiTheme="minorHAnsi" w:cstheme="minorHAnsi"/>
              </w:rPr>
            </w:pPr>
          </w:p>
        </w:tc>
      </w:tr>
    </w:tbl>
    <w:p w:rsidR="00515FB6" w:rsidRDefault="00515FB6" w:rsidP="00515FB6">
      <w:pPr>
        <w:pStyle w:val="Flietext"/>
        <w:rPr>
          <w:rFonts w:asciiTheme="minorHAnsi" w:hAnsiTheme="minorHAnsi" w:cstheme="minorHAnsi"/>
        </w:rPr>
      </w:pPr>
    </w:p>
    <w:p w:rsidR="00515FB6" w:rsidRDefault="00515FB6" w:rsidP="00515FB6">
      <w:pPr>
        <w:pStyle w:val="Flietext"/>
        <w:rPr>
          <w:rFonts w:asciiTheme="minorHAnsi" w:hAnsiTheme="minorHAnsi" w:cstheme="minorHAnsi"/>
        </w:rPr>
      </w:pPr>
    </w:p>
    <w:p w:rsidR="00515FB6" w:rsidRDefault="00515FB6" w:rsidP="00515FB6">
      <w:pPr>
        <w:pStyle w:val="Flietext"/>
        <w:rPr>
          <w:rFonts w:asciiTheme="minorHAnsi" w:hAnsiTheme="minorHAnsi" w:cstheme="minorHAnsi"/>
        </w:rPr>
      </w:pPr>
    </w:p>
    <w:p w:rsidR="00493AFF" w:rsidRPr="00720A26" w:rsidRDefault="00493AFF" w:rsidP="00515FB6">
      <w:pPr>
        <w:pStyle w:val="Flietext"/>
        <w:ind w:firstLine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Diesem Meldeformular sind folgende Anlagen </w:t>
      </w:r>
      <w:proofErr w:type="spellStart"/>
      <w:r w:rsidRPr="00720A26">
        <w:rPr>
          <w:rFonts w:asciiTheme="minorHAnsi" w:hAnsiTheme="minorHAnsi" w:cstheme="minorHAnsi"/>
        </w:rPr>
        <w:t>beigefügt</w:t>
      </w:r>
      <w:proofErr w:type="spellEnd"/>
      <w:r w:rsidRPr="00720A26">
        <w:rPr>
          <w:rFonts w:asciiTheme="minorHAnsi" w:hAnsiTheme="minorHAnsi" w:cstheme="minorHAnsi"/>
        </w:rPr>
        <w:t>: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Beschreibung der Verarbeitungstätigkeit aus Verzeichnis der Verarbeitungstätigkeiten nach Art. 30 Abs. 1 DSGVO (Verantwortlicher)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Beschreibung der Verarbeitungstätigkeit aus Verzeichnis der Verarbeitungstätigkeiten nach Art. 30 Abs. 2 DSGVO (Auftragsverarbeiter)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="Segoe UI Symbol" w:hAnsi="Segoe UI Symbol" w:cs="Segoe UI Symbol"/>
        </w:rPr>
        <w:t>☐</w:t>
      </w:r>
      <w:r w:rsidRPr="00720A26">
        <w:rPr>
          <w:rFonts w:asciiTheme="minorHAnsi" w:hAnsiTheme="minorHAnsi" w:cstheme="minorHAnsi"/>
        </w:rPr>
        <w:t xml:space="preserve"> Dokumentation zur Datenschutz-Folgenabschätzung nach Art. 35 DSGVO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720A26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_______________________________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>Ort, Datum</w:t>
      </w:r>
      <w:r w:rsidRPr="00720A26">
        <w:rPr>
          <w:rFonts w:asciiTheme="minorHAnsi" w:hAnsiTheme="minorHAnsi" w:cstheme="minorHAnsi"/>
        </w:rPr>
        <w:tab/>
      </w:r>
      <w:r w:rsidRPr="00720A26">
        <w:rPr>
          <w:rFonts w:asciiTheme="minorHAnsi" w:hAnsiTheme="minorHAnsi" w:cstheme="minorHAnsi"/>
        </w:rPr>
        <w:tab/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</w:p>
    <w:p w:rsidR="00493AFF" w:rsidRPr="00720A26" w:rsidRDefault="00720A26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_______________________________  </w:t>
      </w:r>
      <w:r w:rsidRPr="00720A26">
        <w:rPr>
          <w:rFonts w:asciiTheme="minorHAnsi" w:hAnsiTheme="minorHAnsi" w:cstheme="minorHAnsi"/>
        </w:rPr>
        <w:tab/>
      </w:r>
      <w:r w:rsidRPr="00720A26">
        <w:rPr>
          <w:rFonts w:asciiTheme="minorHAnsi" w:hAnsiTheme="minorHAnsi" w:cstheme="minorHAnsi"/>
        </w:rPr>
        <w:tab/>
        <w:t>___________________________</w:t>
      </w:r>
    </w:p>
    <w:p w:rsidR="00493AFF" w:rsidRPr="00720A26" w:rsidRDefault="00493AFF" w:rsidP="00493AFF">
      <w:pPr>
        <w:pStyle w:val="Flietext"/>
        <w:ind w:left="708"/>
        <w:rPr>
          <w:rFonts w:asciiTheme="minorHAnsi" w:hAnsiTheme="minorHAnsi" w:cstheme="minorHAnsi"/>
        </w:rPr>
      </w:pPr>
      <w:r w:rsidRPr="00720A26">
        <w:rPr>
          <w:rFonts w:asciiTheme="minorHAnsi" w:hAnsiTheme="minorHAnsi" w:cstheme="minorHAnsi"/>
        </w:rPr>
        <w:t xml:space="preserve">Vorname Nachname         </w:t>
      </w:r>
      <w:r w:rsidR="00720A26" w:rsidRPr="00720A26">
        <w:rPr>
          <w:rFonts w:asciiTheme="minorHAnsi" w:hAnsiTheme="minorHAnsi" w:cstheme="minorHAnsi"/>
        </w:rPr>
        <w:tab/>
      </w:r>
      <w:r w:rsidR="00720A26" w:rsidRPr="00720A26">
        <w:rPr>
          <w:rFonts w:asciiTheme="minorHAnsi" w:hAnsiTheme="minorHAnsi" w:cstheme="minorHAnsi"/>
        </w:rPr>
        <w:tab/>
      </w:r>
      <w:r w:rsidR="00720A26" w:rsidRPr="00720A26">
        <w:rPr>
          <w:rFonts w:asciiTheme="minorHAnsi" w:hAnsiTheme="minorHAnsi" w:cstheme="minorHAnsi"/>
        </w:rPr>
        <w:tab/>
      </w:r>
      <w:r w:rsidR="00720A26" w:rsidRPr="00720A26">
        <w:rPr>
          <w:rFonts w:asciiTheme="minorHAnsi" w:hAnsiTheme="minorHAnsi" w:cstheme="minorHAnsi"/>
        </w:rPr>
        <w:tab/>
      </w:r>
      <w:r w:rsidRPr="00720A26">
        <w:rPr>
          <w:rFonts w:asciiTheme="minorHAnsi" w:hAnsiTheme="minorHAnsi" w:cstheme="minorHAnsi"/>
        </w:rPr>
        <w:t xml:space="preserve"> Unterschrift</w:t>
      </w:r>
    </w:p>
    <w:sectPr w:rsidR="00493AFF" w:rsidRPr="00720A26" w:rsidSect="00A25A6B">
      <w:headerReference w:type="default" r:id="rId7"/>
      <w:headerReference w:type="first" r:id="rId8"/>
      <w:pgSz w:w="11906" w:h="16838" w:code="9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D45" w:rsidRDefault="005E3D45">
      <w:r>
        <w:separator/>
      </w:r>
    </w:p>
  </w:endnote>
  <w:endnote w:type="continuationSeparator" w:id="0">
    <w:p w:rsidR="005E3D45" w:rsidRDefault="005E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D45" w:rsidRDefault="005E3D45">
      <w:r>
        <w:separator/>
      </w:r>
    </w:p>
  </w:footnote>
  <w:footnote w:type="continuationSeparator" w:id="0">
    <w:p w:rsidR="005E3D45" w:rsidRDefault="005E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86" w:rsidRDefault="00A25A6B" w:rsidP="00A25A6B">
    <w:pPr>
      <w:pStyle w:val="Kopfzeile"/>
      <w:tabs>
        <w:tab w:val="left" w:pos="667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-263101</wp:posOffset>
          </wp:positionV>
          <wp:extent cx="1804117" cy="524933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-siegen_farbig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117" cy="524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A25A6B" w:rsidRDefault="00A25A6B" w:rsidP="00A25A6B">
    <w:pPr>
      <w:pStyle w:val="Kopfzeile"/>
      <w:jc w:val="left"/>
    </w:pPr>
  </w:p>
  <w:p w:rsidR="00A25A6B" w:rsidRPr="00A25A6B" w:rsidRDefault="00A25A6B" w:rsidP="00A25A6B">
    <w:pPr>
      <w:pStyle w:val="Kopfzeile"/>
      <w:jc w:val="left"/>
      <w:rPr>
        <w:rFonts w:asciiTheme="minorHAnsi" w:hAnsiTheme="minorHAnsi" w:cstheme="minorHAnsi"/>
        <w:b/>
        <w:sz w:val="20"/>
        <w:szCs w:val="20"/>
      </w:rPr>
    </w:pPr>
    <w:r w:rsidRPr="00A25A6B">
      <w:rPr>
        <w:rFonts w:asciiTheme="minorHAnsi" w:hAnsiTheme="minorHAnsi" w:cstheme="minorHAnsi"/>
        <w:b/>
        <w:sz w:val="20"/>
        <w:szCs w:val="20"/>
      </w:rPr>
      <w:t>Der Datenschutzbeauftragte</w:t>
    </w:r>
  </w:p>
  <w:p w:rsidR="00A25A6B" w:rsidRDefault="00A25A6B" w:rsidP="00BE3C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2B" w:rsidRDefault="00F05E2B" w:rsidP="00F05E2B">
    <w:pPr>
      <w:pStyle w:val="Kopfzeile"/>
      <w:tabs>
        <w:tab w:val="clear" w:pos="4536"/>
        <w:tab w:val="clear" w:pos="9072"/>
        <w:tab w:val="left" w:pos="5867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-43815</wp:posOffset>
          </wp:positionV>
          <wp:extent cx="1513132" cy="440267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-siegen_farbig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74" cy="44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5E2B" w:rsidRDefault="00F05E2B" w:rsidP="00F05E2B">
    <w:pPr>
      <w:pStyle w:val="Kopfzeile"/>
      <w:jc w:val="left"/>
    </w:pPr>
  </w:p>
  <w:p w:rsidR="00A25A6B" w:rsidRDefault="00A25A6B" w:rsidP="00F05E2B">
    <w:pPr>
      <w:pStyle w:val="Kopfzeile"/>
      <w:jc w:val="left"/>
    </w:pPr>
  </w:p>
  <w:p w:rsidR="00F05E2B" w:rsidRPr="00A25A6B" w:rsidRDefault="00F05E2B" w:rsidP="00F05E2B">
    <w:pPr>
      <w:pStyle w:val="Kopfzeile"/>
      <w:jc w:val="left"/>
      <w:rPr>
        <w:rFonts w:asciiTheme="minorHAnsi" w:hAnsiTheme="minorHAnsi" w:cstheme="minorHAnsi"/>
        <w:b/>
        <w:sz w:val="20"/>
        <w:szCs w:val="20"/>
      </w:rPr>
    </w:pPr>
    <w:r w:rsidRPr="00F05E2B">
      <w:rPr>
        <w:rFonts w:asciiTheme="minorHAnsi" w:hAnsiTheme="minorHAnsi" w:cstheme="minorHAnsi"/>
        <w:b/>
        <w:sz w:val="20"/>
        <w:szCs w:val="20"/>
      </w:rPr>
      <w:t>Der Datenschutzbeauftragte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DE3"/>
    <w:multiLevelType w:val="hybridMultilevel"/>
    <w:tmpl w:val="2E060D40"/>
    <w:lvl w:ilvl="0" w:tplc="34A407F6">
      <w:start w:val="1"/>
      <w:numFmt w:val="bullet"/>
      <w:pStyle w:val="Aufzhlungszeichen4"/>
      <w:lvlText w:val="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0"/>
        <w:szCs w:val="20"/>
      </w:rPr>
    </w:lvl>
    <w:lvl w:ilvl="1" w:tplc="218C822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543D7"/>
    <w:multiLevelType w:val="hybridMultilevel"/>
    <w:tmpl w:val="F9A25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EF"/>
    <w:rsid w:val="00056115"/>
    <w:rsid w:val="00075944"/>
    <w:rsid w:val="000765C5"/>
    <w:rsid w:val="00077B9E"/>
    <w:rsid w:val="000939DA"/>
    <w:rsid w:val="000A59B4"/>
    <w:rsid w:val="000D2D3F"/>
    <w:rsid w:val="000F473B"/>
    <w:rsid w:val="00107FC5"/>
    <w:rsid w:val="001218D6"/>
    <w:rsid w:val="00140DB6"/>
    <w:rsid w:val="0018401E"/>
    <w:rsid w:val="00193EDD"/>
    <w:rsid w:val="00196098"/>
    <w:rsid w:val="001A5695"/>
    <w:rsid w:val="001C6692"/>
    <w:rsid w:val="001D37A0"/>
    <w:rsid w:val="00201AB3"/>
    <w:rsid w:val="00240361"/>
    <w:rsid w:val="0024714F"/>
    <w:rsid w:val="00263BB5"/>
    <w:rsid w:val="0029692B"/>
    <w:rsid w:val="002F3079"/>
    <w:rsid w:val="00315709"/>
    <w:rsid w:val="0033113C"/>
    <w:rsid w:val="00360AF2"/>
    <w:rsid w:val="00363B08"/>
    <w:rsid w:val="003816EF"/>
    <w:rsid w:val="00386950"/>
    <w:rsid w:val="00387CA6"/>
    <w:rsid w:val="003A5651"/>
    <w:rsid w:val="003B1371"/>
    <w:rsid w:val="003D144A"/>
    <w:rsid w:val="00404294"/>
    <w:rsid w:val="00422222"/>
    <w:rsid w:val="00434854"/>
    <w:rsid w:val="00465E37"/>
    <w:rsid w:val="0047046F"/>
    <w:rsid w:val="00472D7D"/>
    <w:rsid w:val="00484C09"/>
    <w:rsid w:val="00487896"/>
    <w:rsid w:val="00493AFF"/>
    <w:rsid w:val="004A2925"/>
    <w:rsid w:val="004F7FFC"/>
    <w:rsid w:val="00506887"/>
    <w:rsid w:val="005143B4"/>
    <w:rsid w:val="00515FB6"/>
    <w:rsid w:val="005304FD"/>
    <w:rsid w:val="005760A7"/>
    <w:rsid w:val="005813B4"/>
    <w:rsid w:val="0058417C"/>
    <w:rsid w:val="005B03C5"/>
    <w:rsid w:val="005C562A"/>
    <w:rsid w:val="005C56DD"/>
    <w:rsid w:val="005C607E"/>
    <w:rsid w:val="005E3D45"/>
    <w:rsid w:val="005F166F"/>
    <w:rsid w:val="006111CB"/>
    <w:rsid w:val="00614327"/>
    <w:rsid w:val="00636227"/>
    <w:rsid w:val="006425A4"/>
    <w:rsid w:val="00657486"/>
    <w:rsid w:val="00660D00"/>
    <w:rsid w:val="006B6B6D"/>
    <w:rsid w:val="006C64F9"/>
    <w:rsid w:val="006F3FF0"/>
    <w:rsid w:val="0071438A"/>
    <w:rsid w:val="00720A26"/>
    <w:rsid w:val="00721765"/>
    <w:rsid w:val="00724252"/>
    <w:rsid w:val="00731452"/>
    <w:rsid w:val="007355D4"/>
    <w:rsid w:val="00737609"/>
    <w:rsid w:val="00742C11"/>
    <w:rsid w:val="007616E4"/>
    <w:rsid w:val="0076335D"/>
    <w:rsid w:val="007754ED"/>
    <w:rsid w:val="00780A1D"/>
    <w:rsid w:val="00796144"/>
    <w:rsid w:val="007A028C"/>
    <w:rsid w:val="007C480A"/>
    <w:rsid w:val="007C6ABF"/>
    <w:rsid w:val="007D5C83"/>
    <w:rsid w:val="007F613E"/>
    <w:rsid w:val="00803386"/>
    <w:rsid w:val="0080464F"/>
    <w:rsid w:val="00826F0E"/>
    <w:rsid w:val="008720B0"/>
    <w:rsid w:val="008D0CE8"/>
    <w:rsid w:val="00940360"/>
    <w:rsid w:val="00956F6A"/>
    <w:rsid w:val="00961312"/>
    <w:rsid w:val="009861C8"/>
    <w:rsid w:val="009D2DEA"/>
    <w:rsid w:val="009E6C77"/>
    <w:rsid w:val="00A2042B"/>
    <w:rsid w:val="00A20BFC"/>
    <w:rsid w:val="00A25A6B"/>
    <w:rsid w:val="00A46FF1"/>
    <w:rsid w:val="00A72F45"/>
    <w:rsid w:val="00A84317"/>
    <w:rsid w:val="00A849EB"/>
    <w:rsid w:val="00AD4A96"/>
    <w:rsid w:val="00B14766"/>
    <w:rsid w:val="00B3524B"/>
    <w:rsid w:val="00B4181A"/>
    <w:rsid w:val="00B41957"/>
    <w:rsid w:val="00B55938"/>
    <w:rsid w:val="00B729EB"/>
    <w:rsid w:val="00BA4978"/>
    <w:rsid w:val="00BA614A"/>
    <w:rsid w:val="00BE11C6"/>
    <w:rsid w:val="00BE27CB"/>
    <w:rsid w:val="00BE3C9C"/>
    <w:rsid w:val="00BF67E9"/>
    <w:rsid w:val="00C322A2"/>
    <w:rsid w:val="00C3355E"/>
    <w:rsid w:val="00C41724"/>
    <w:rsid w:val="00C65A26"/>
    <w:rsid w:val="00C8287E"/>
    <w:rsid w:val="00C870EF"/>
    <w:rsid w:val="00C874ED"/>
    <w:rsid w:val="00C9797C"/>
    <w:rsid w:val="00CD0713"/>
    <w:rsid w:val="00CD228F"/>
    <w:rsid w:val="00CF5FA5"/>
    <w:rsid w:val="00CF634C"/>
    <w:rsid w:val="00D00C9B"/>
    <w:rsid w:val="00DA3357"/>
    <w:rsid w:val="00DA4412"/>
    <w:rsid w:val="00DC5C45"/>
    <w:rsid w:val="00DD6754"/>
    <w:rsid w:val="00DE480F"/>
    <w:rsid w:val="00DF08C9"/>
    <w:rsid w:val="00E02B9D"/>
    <w:rsid w:val="00E1018D"/>
    <w:rsid w:val="00E1253C"/>
    <w:rsid w:val="00E5462C"/>
    <w:rsid w:val="00E57920"/>
    <w:rsid w:val="00E601BC"/>
    <w:rsid w:val="00E62DB6"/>
    <w:rsid w:val="00E72FF0"/>
    <w:rsid w:val="00E80565"/>
    <w:rsid w:val="00E80D11"/>
    <w:rsid w:val="00E9280A"/>
    <w:rsid w:val="00E93784"/>
    <w:rsid w:val="00EA04EE"/>
    <w:rsid w:val="00EB02CA"/>
    <w:rsid w:val="00EB299E"/>
    <w:rsid w:val="00EC7974"/>
    <w:rsid w:val="00EF67A4"/>
    <w:rsid w:val="00F05E2B"/>
    <w:rsid w:val="00F10A2E"/>
    <w:rsid w:val="00F140D7"/>
    <w:rsid w:val="00F4324B"/>
    <w:rsid w:val="00F529D3"/>
    <w:rsid w:val="00F639B2"/>
    <w:rsid w:val="00F674D0"/>
    <w:rsid w:val="00F70448"/>
    <w:rsid w:val="00F91FB5"/>
    <w:rsid w:val="00FB630F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7FE03"/>
  <w15:chartTrackingRefBased/>
  <w15:docId w15:val="{1731FB5D-494C-194F-86C5-B70F4BA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4324B"/>
    <w:pPr>
      <w:spacing w:line="27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BE3C9C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BE3C9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72D7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4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kunftsbereich">
    <w:name w:val="Auskunftsbereich"/>
    <w:basedOn w:val="Standard"/>
    <w:autoRedefine/>
    <w:rsid w:val="009861C8"/>
    <w:pPr>
      <w:framePr w:hSpace="142" w:wrap="auto" w:vAnchor="page" w:hAnchor="page" w:x="1248" w:y="1"/>
      <w:spacing w:line="230" w:lineRule="exact"/>
      <w:suppressOverlap/>
    </w:pPr>
    <w:rPr>
      <w:sz w:val="18"/>
    </w:rPr>
  </w:style>
  <w:style w:type="paragraph" w:customStyle="1" w:styleId="ausgeblendeterText">
    <w:name w:val="ausgeblendeter Text"/>
    <w:basedOn w:val="Auskunftsbereich"/>
    <w:rsid w:val="000A59B4"/>
    <w:pPr>
      <w:framePr w:wrap="auto"/>
      <w:spacing w:line="240" w:lineRule="auto"/>
      <w:ind w:left="6"/>
    </w:pPr>
    <w:rPr>
      <w:b/>
      <w:vanish/>
      <w:color w:val="FF0000"/>
      <w:sz w:val="32"/>
      <w:szCs w:val="32"/>
    </w:rPr>
  </w:style>
  <w:style w:type="paragraph" w:customStyle="1" w:styleId="AdressfeldUni-berschrift">
    <w:name w:val="Adressfeld Uni-Überschrift"/>
    <w:basedOn w:val="Standard"/>
    <w:link w:val="AdressfeldUni-berschriftChar"/>
    <w:rsid w:val="00F4324B"/>
    <w:pPr>
      <w:spacing w:line="230" w:lineRule="exact"/>
    </w:pPr>
    <w:rPr>
      <w:sz w:val="12"/>
    </w:rPr>
  </w:style>
  <w:style w:type="character" w:customStyle="1" w:styleId="AdressfeldUni-berschriftChar">
    <w:name w:val="Adressfeld Uni-Überschrift Char"/>
    <w:link w:val="AdressfeldUni-berschrift"/>
    <w:rsid w:val="00F4324B"/>
    <w:rPr>
      <w:rFonts w:ascii="Arial" w:hAnsi="Arial"/>
      <w:sz w:val="12"/>
      <w:szCs w:val="24"/>
      <w:lang w:val="de-DE" w:eastAsia="de-DE" w:bidi="ar-SA"/>
    </w:rPr>
  </w:style>
  <w:style w:type="paragraph" w:customStyle="1" w:styleId="Adressfeld">
    <w:name w:val="Adressfeld"/>
    <w:basedOn w:val="Standard"/>
    <w:rsid w:val="005C562A"/>
    <w:rPr>
      <w:sz w:val="24"/>
    </w:rPr>
  </w:style>
  <w:style w:type="paragraph" w:customStyle="1" w:styleId="Bildelemente">
    <w:name w:val="Bildelemente"/>
    <w:basedOn w:val="Standard"/>
    <w:rsid w:val="005C562A"/>
    <w:pPr>
      <w:framePr w:hSpace="142" w:wrap="around" w:vAnchor="page" w:hAnchor="page" w:x="1248" w:y="1776"/>
      <w:spacing w:line="240" w:lineRule="auto"/>
      <w:suppressOverlap/>
    </w:pPr>
  </w:style>
  <w:style w:type="paragraph" w:styleId="Kopfzeile">
    <w:name w:val="header"/>
    <w:basedOn w:val="Standard"/>
    <w:link w:val="KopfzeileZchn"/>
    <w:uiPriority w:val="99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Fuzeile">
    <w:name w:val="footer"/>
    <w:basedOn w:val="Standard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Aufzhlungszeichen4">
    <w:name w:val="List Bullet 4"/>
    <w:basedOn w:val="Standard"/>
    <w:rsid w:val="00BE3C9C"/>
    <w:pPr>
      <w:numPr>
        <w:numId w:val="1"/>
      </w:numPr>
    </w:pPr>
    <w:rPr>
      <w:sz w:val="20"/>
    </w:rPr>
  </w:style>
  <w:style w:type="paragraph" w:styleId="Sprechblasentext">
    <w:name w:val="Balloon Text"/>
    <w:basedOn w:val="Standard"/>
    <w:semiHidden/>
    <w:rsid w:val="00077B9E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3816EF"/>
    <w:rPr>
      <w:b/>
      <w:szCs w:val="22"/>
    </w:rPr>
  </w:style>
  <w:style w:type="character" w:customStyle="1" w:styleId="berschrift3Zchn">
    <w:name w:val="Überschrift 3 Zchn"/>
    <w:link w:val="berschrift3"/>
    <w:rsid w:val="00472D7D"/>
    <w:rPr>
      <w:rFonts w:ascii="Arial" w:hAnsi="Arial" w:cs="Arial"/>
      <w:b/>
      <w:bCs/>
      <w:sz w:val="22"/>
      <w:szCs w:val="26"/>
      <w:lang w:val="de-DE" w:eastAsia="de-DE" w:bidi="ar-SA"/>
    </w:rPr>
  </w:style>
  <w:style w:type="paragraph" w:customStyle="1" w:styleId="Flietext">
    <w:name w:val="Fließtext"/>
    <w:basedOn w:val="Standard"/>
    <w:rsid w:val="007754ED"/>
  </w:style>
  <w:style w:type="paragraph" w:customStyle="1" w:styleId="Default">
    <w:name w:val="Default"/>
    <w:rsid w:val="00C870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05E2B"/>
    <w:rPr>
      <w:rFonts w:ascii="Arial" w:hAnsi="Arial"/>
      <w:sz w:val="18"/>
      <w:szCs w:val="24"/>
    </w:rPr>
  </w:style>
  <w:style w:type="paragraph" w:styleId="Titel">
    <w:name w:val="Title"/>
    <w:basedOn w:val="Standard"/>
    <w:next w:val="Standard"/>
    <w:link w:val="TitelZchn"/>
    <w:qFormat/>
    <w:rsid w:val="00F05E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0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schumann/Library/Containers/com.apple.mail/Data/Library/Mail%20Downloads/6E888CFC-9811-42CE-A5D8-0E6EEEBE1C01/Zimmermann%20-%20Datenschut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Zimmermann - Datenschutz.dot</Template>
  <TotalTime>0</TotalTime>
  <Pages>5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 Siegen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Microsoft Office User</cp:lastModifiedBy>
  <cp:revision>5</cp:revision>
  <cp:lastPrinted>2018-11-16T10:32:00Z</cp:lastPrinted>
  <dcterms:created xsi:type="dcterms:W3CDTF">2018-11-19T10:56:00Z</dcterms:created>
  <dcterms:modified xsi:type="dcterms:W3CDTF">2018-12-07T12:50:00Z</dcterms:modified>
</cp:coreProperties>
</file>